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Standard of living is defined as the necessities, comforts, and luxuries desired by an individual or family.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PFIN.BILL.17.1-1 - LO: 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Your average propensity to consume is the percentage of each dollar of income, on the average, that is spent for current needs rather than savings.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PFIN.BILL.17.1-1 - LO: 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good financial plan completed when one is in their 30s will typically last a lifetime.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PFIN.BILL.17.1-2 - LO: 1-2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Analyzing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Financial planning is a continuing, lifelong process.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PFIN.BILL.17.1-2 - LO: 1-2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heart of sound financial planning is improved standard of living.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PFIN.BILL.17.1-1 - LO: 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Nearly 35% of Americans say retirement planning is their most pressing financial concern.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PFIN.BILL.17.1-1 - LO: 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average American has less than $50,000 in savings.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PFIN.BILL.17.1-1 - LO: 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most effective way to achieve financial objectives is through financial planning.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PFIN.BILL.17.1-1 - LO: 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Defining financial goals is an important first step in the personal financial planning process.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PFIN.BILL.17.1-2 - LO: 1-2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Two persons with equal average propensities to consume will not necessarily have equal standards of living because of differences in income.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PFIN.BILL.17.1-1 - LO: 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Evaluating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need for financial planning declines as your income increases.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PFIN.BILL.17.1-1 - LO: 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Creating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Current consumption affects future consumption.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PFIN.BILL.17.1-1 - LO: 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Analyzing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person who has $2,000 monthly income and spends $1,800 monthly has an average propensity to consume of 90%.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PFIN.BILL.17.1-1 - LO: 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Evaluating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person making $35,000 and spending $30,800 has an average propensity to consume of 80%.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PFIN.BILL.17.1-1 - LO: 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Evaluating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Most families find it difficult to discuss money matters.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PFIN.BILL.17.1-2 - LO: 1-2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Average propensity to consume refers to how much of your money you plan to save in your financial plan.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PFIN.BILL.17.1-1 - LO: 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Tangible assets are earning assets that are held for the returns they promise.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PFIN.BILL.17.1-1 - LO: 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Financial assets are paper assets, such as savings accounts and securities.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PFIN.BILL.17.1-1 - LO: 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Mutual funds are examples of financial assets.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PFIN.BILL.17.1-1 - LO: 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Applying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One good way to save money is to purchase a new car every eight years to avoid high maintenance costs.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PFIN.BILL.17.1-1 - LO: 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Applying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Wealth can be defined as the total value of all the things you own.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PFIN.BILL.17.1-1 - LO: 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Wealthy people have a higher average propensity to consume.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PFIN.BILL.17.1-1 - LO: 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Financial assets include investments such as stocks and bonds.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PFIN.BILL.17.1-1 - LO: 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Analyzing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Utility refers to the amount of satisfaction a person gets from buying certain items.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PFIN.BILL.17.1-2 - LO: 1-2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Personal financial planning involves translating financial goals into action plans.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PFIN.BILL.17.1-2 - LO: 1-2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Your personal value system will shape your attitude toward money and wealth accumulation.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PFIN.BILL.17.1-2 - LO: 1-2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key input for a cash budget is long-term financial goals.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PFIN.BILL.17.1-2 - LO: 1-2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Financial planning is a dynamic process.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PFIN.BILL.17.1-2 - LO: 1-2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About 65% of Americans believe that money is freedom.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PFIN.BILL.17.1-2 - LO: 1-2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By saving $3,000 a year, Manny should have enough to send his newborn son to college by the time his son turns 18.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PFIN.BILL.17.1-2 - LO: 1-2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Applying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Long-term goals are typically for periods of over 6 years.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PFIN.BILL.17.1-2 - LO: 1-2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Saving $3,000 for a large, flat-screen TV within the next 3 years is an example of a short-term goal.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PFIN.BILL.17.1-2 - LO: 1-2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Applying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Effective financial plans are both economically and psychologically sound.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PFIN.BILL.17.1-2 - LO: 1-2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Eliza's employer gives her a certain amount of money each year to spend on benefits of her choice. Eliza has a cafeteria plan.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PFIN.BILL.17.1-3 - LO: 1-3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Applying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Insurance provides a way to make money on unfortunate events.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PFIN.BILL.17.1-3 - LO: 1-3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Analyzing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length of time you keep your money invested is less important than the rate of return you earn on your investments.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PFIN.BILL.17.1-3 - LO: 1-3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Your house is an example of a tangible asset.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PFIN.BILL.17.1-1 - LO: 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Applying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For most people working in large firms, employee benefits are an important part of their financial planning.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PFIN.BILL.17.1-3 - LO: 1-3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Applying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Over the long run, gaining an extra two percent on an investment makes little difference in earnings generated.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PFIN.BILL.17.1-3 - LO: 1-3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financial goal that would be important in all stages of the life cycle is creating and maintaining an emergency fund.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PFIN.BILL.17.1-3 - LO: 1-3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Government controls consumers and businesses by regulation and taxation.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PFIN.BILL.17.1-4 - LO: 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Businesses are a key part of the circular flow of income that sustains our free enterprise system.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PFIN.BILL.17.1-4 - LO: 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Consumer choices ultimately determine the kinds of goods and services businesses will provide.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PFIN.BILL.17.1-4 - LO: 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Analyzing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GDP refers to the total earnings of American workers during a year.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PFIN.BILL.17.1-4 - LO: 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Decreasing taxes stimulates the economy.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PFIN.BILL.17.1-4 - LO: 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Reducing the money supply stimulates the economy.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PFIN.BILL.17.1-4 - LO: 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longer you wait to begin retirement planning, the less you will likely have in your retirement fund.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PFIN.BILL.17.1-3 - LO: 1-3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Analyzing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Inflation means price levels have declined.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PFIN.BILL.17.1-4 - LO: 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Consumer Price Index (CPI) is the amount of goods and services each dollar buys at a given point in time.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PFIN.BILL.17.1-4 - LO: 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Typically, higher levels of education are rewarded with higher income over the lifetime.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PFIN.BILL.17.1-5 - LO: 1-5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median income of a person with a master's degree is more than double that of a person with only a high school diploma.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PFIN.BILL.17.1-5 - LO: 1-5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Accumulating wealth for later years is called estate planning.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PFIN.BILL.17.1-3 - LO: 1-3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High interest rates after the financial crisis of 2008–2009 reflect the Federal Reserve’s efforts to tighten, or reduce, the money supply.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2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PFIN.BILL.17.1-4 - LO: 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government employs monetary and fiscal policy to ensure the level of economic activity always remains stable.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2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PFIN.BILL.17.1-4 - LO: 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Analyzing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Inflation generally has little effect on personal financial planning.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2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PFIN.BILL.17.1-4 - LO: 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Analyzing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economic contraction usually begins after a trough is reached.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2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PFIN.BILL.17.1-4 - LO: 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financial crisis of 2008 and 2009 was the first depression the U.S. has experienced in 75 years.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2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PFIN.BILL.17.1-4 - LO: 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Analyzing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Personal financial management is important because it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7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controls inflation.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limits consumption.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uses money as an end.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makes personal financial goals easier to achieve.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lessens economic differences among individuals.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PFIN.BILL.17.1-1 - LO: 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Analyzing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contributes to quality of life?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House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Clothing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Education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Music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PFIN.BILL.17.1-1 - LO: 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last step in the financial planning process is to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91"/>
              <w:gridCol w:w="80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 financial plans and strategies to achieve goals.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use financial statements to evaluate results of plans and budgets, taking corrective action as required.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implement financial plans and strategies.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redefine goals and revise plans and strategies as personal circumstances change.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periodically develop and implement budgets to monitor and control progress toward goals.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PFIN.BILL.17.1-2 - LO: 1-2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Saving for a child's education is an example of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4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accumulating wealth.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tangible asset.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estate planning.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deferred spending.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propensity to consume.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PFIN.BILL.17.1-1 - LO: 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Applying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primary determinant of your quality of life is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tax bill.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tangible property.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wealth.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motivation.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income potential.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PFIN.BILL.17.1-1 - LO: 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Analyzing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average propensity to consume refers to the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95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dollars of income spent for current consumption.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percentage of income saved.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expenditures for the minimum necessities of life.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percentage of income spent for current consumption.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fact that people with higher incomes spend more for the necessities of life.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PFIN.BILL.17.1-1 - LO: 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Becky graduated with a master's degree in Personal Financial Planning. After working two years in a small financial planning firm, Becky earns $60,000 annually and saves $10,000 a year. What is her average propensity to consume?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9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16.7%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25.5%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75.7%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83.3%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95.5%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PFIN.BILL.17.1-1 - LO: 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Evaluating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Rob requests that a GPS system be added to his new care at an additional cost. The GPS system provides Rob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4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propensity to consume.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wealth.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additional utility.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financial asset.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these.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PFIN.BILL.17.1-2 - LO: 1-2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Applying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questions should you ask yourself when developing your financial goals?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4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important is money to me?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Am I a risk taker?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What do I like to buy?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Does money make me feel secure?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PFIN.BILL.17.1-2 - LO: 1-2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Applying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Generally, as income rises, the average propensity to consume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8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stabilizes.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drops to zero.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increases.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becomes erratic.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decreases.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PFIN.BILL.17.1-1 - LO: 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amount of money we set aside for future consumption will be determined by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9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our level of current wealth.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much we currently earn and spend.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our education level.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current needs of our family.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cost of life's necessities.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PFIN.BILL.17.1-1 - LO: 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Effective financial plans should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1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consider your wants and needs.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consider your financial resources.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reflect your personality.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reflect your emotional reactions to money.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 all of these.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PFIN.BILL.17.1-2 - LO: 1-2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Family financial goals should be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29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very general in nature.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realistically attainable.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individually determined.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set once for a lifetime.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reserved for retirement planning.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PFIN.BILL.17.1-2 - LO: 1-2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Utility refers to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3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satisfaction you receive from purchasing something.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much money you receive during the year.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total of your spending for the year.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value of your investments at any given time.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these.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PFIN.BILL.17.1-2 - LO: 1-2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Maria started a successful business in college and has grown it to millionaire status. Maria would be considered to have predominantly which type of attitude toward money?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Spender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Giver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Saver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Builder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PFIN.BILL.17.1-2 - LO: 1-2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Applying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most important financial planning for young people concerns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career.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insurance.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investment.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taxes.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retirement.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PFIN.BILL.17.1-3 - LO: 1-3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Applying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Martha is 80 and has a very high net worth. Her most important financial concern is probably her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6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career.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employee benefits.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estate.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insurance.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savings.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PFIN.BILL.17.1-3 - LO: 1-3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Applying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Sam and Lele are in their late 20s with 3 young children. Their most important financial planning concerns would probably include all of the following except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3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asset acquisition planning.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liability and insurance planning.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retirement and estate planning.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savings and investment planning.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employee benefit planning.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PFIN.BILL.17.1-3 - LO: 1-3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Applying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Employee benefits may include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9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retirement plans.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health insurance.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employee discounts.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tuition reimbursements.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these.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PFIN.BILL.17.1-3 - LO: 1-3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primary reason people use financial advisors is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4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unhappiness with results of managing their own finances.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saving for their children's college education.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tax issues.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estate and inheritance planning.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retirement needs.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PFIN.BILL.17.1-3 - LO: 1-3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Tax planning is most commonly done to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8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reduce debt balances.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change income patterns to avoid taxes.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minimize taxes.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pay extra taxes.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 the tax code.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PFIN.BILL.17.1-3 - LO: 1-3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Investments are distinguished from savings on the basis of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29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length of time held.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initial dollar outlay.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depreciation.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voting rights.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level of risk and expected return.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PFIN.BILL.17.1-3 - LO: 1-3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Analyzing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Estate planning involves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74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considering how your wealth can be most effectively passed on to heirs.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payment of all back taxes.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dissolution of all privately held corporations.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valuation and auctioning of your valuables.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planning retirement.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PFIN.BILL.17.1-3 - LO: 1-3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While you are still working, you should be managing your finances for retirement planning. Which of the following is not a goal of your retirement planning?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7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Maintaining your standard of living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Effectively passing wealth on to heirs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vacation home or boat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Travel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PFIN.BILL.17.1-3 - LO: 1-3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Creating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three key groups in the economic environment are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8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government, regulation, and business.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government, consultants, and business.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consumers, economists, and business.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consumers, business, and managers.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government, consumers, and business.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PFIN.BILL.17.1-4 - LO: 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Government places controls on the personal financial environment by use of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8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taxation and fiscal policy.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taxation and regulation.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taxation and competition.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regulation and competition.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regulation and fiscal policy.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PFIN.BILL.17.1-4 - LO: 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Businesses provide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stores.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money payments.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land and capital.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labor.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goods and services.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PFIN.BILL.17.1-4 - LO: 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individual consumer is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6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member of the business group.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party around which the personal financial environment is centered.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important force in government.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advocacy group.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relatively unimportant to business or government.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PFIN.BILL.17.1-4 - LO: 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four stages of an economic cycle would not include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trough.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expansion.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contraction.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peak.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stagnation.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PFIN.BILL.17.1-4 - LO: 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Inflation refers to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7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rising prices.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declining interest rates.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opposite of wealth.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opposite of stagflation.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declining prices.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PFIN.BILL.17.1-4 - LO: 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As the rate of inflation increases,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4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cost of living goes down.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interest rates decrease.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paychecks decrease.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retirement plans have more difficulty meeting their goals.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purchasing power of a dollar increases.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PFIN.BILL.17.1-4 - LO: 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Analyzing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Federal income taxes are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2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regressive.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flat.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progressive.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these.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PFIN.BILL.17.1-4 - LO: 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 measure of inflation based on changes in the cost of a market basket of consumer goods and services?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88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Inflation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Consumer price index (CPI)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Purchasing power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PFIN.BILL.17.1-4 - LO: 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Your income is directly related to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5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your geographic location.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your age.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your education.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these.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PFIN.BILL.17.1-5 - LO: 1-5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Typically people with the lowest incomes tend to be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educated.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very old.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very young or very old.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middle aged.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childless.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PFIN.BILL.17.1-5 - LO: 1-5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 tends to increase and then decrease over the life cycle.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Debt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Income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Emergency funds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and 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a, b, and c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PFIN.BILL.17.1-5 - LO: 1-5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Financial goals should be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2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specific.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attainable.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prioritized.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these.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PFIN.BILL.17.1-2 - LO: 1-2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Ideally, retirement planning should begin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50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during the year before retirement.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when the last child has left home.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 soon as the mortgage is paid off.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when you get married.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these.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PFIN.BILL.17.1-3 - LO: 1-3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personal computer could not be used to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8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prepare detailed budgets.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analyze investment possibilities.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store and retrieve financial information efficiently.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make financial decisions.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keep insurance coverage inventories.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PFIN.BILL.17.1-3 - LO: 1-3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Analyzing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NOT a common misconception about financial planning?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3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professional financial planner is an unnecessary expense.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little credit card debt is fine.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You don't need a budget if you have a general idea of what you earn and spend.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Retirement is a lifetime away.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second income doesn't add as much as expected to the bottom line.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PFIN.BILL.17.1-3 - LO: 1-3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Analyzing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Professional financial planners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5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help by establishing personal financial goals.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 only for wealthy investors.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 skilled at offering simple solutions to complex financial problems.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make financial decisions for investors.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 best utilized during retirement years.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PFIN.BILL.17.1-3 - LO: 1-3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____ is a designation earned by financial planners after completing required courses of study.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0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MBA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LUTCF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CFP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CLU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PFIN.BILL.17.1-3 - LO: 1-3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Low interest rates after 2008 and 2009 reflect the Federal Reserve’s desire to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8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stimulate economic growth.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reduce unemployment.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reduce inflation.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and 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a, b, and c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2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PFIN.BILL.17.1-4 - LO: 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Analyzing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policies can the government utilize to help stabilize the economy?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8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Price stabilization policy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Monetary policy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Fiscal policy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 and 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a, b, and c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2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PFIN.BILL.17.1-4 - LO: 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strong economy leads to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lower inflation.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lower interest rates.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higher employment.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lower productivity.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higher unemployment.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2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PFIN.BILL.17.1-4 - LO: 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Analyzing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economy will usually go into a(n) _________ after a peak.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convolution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expansion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contraction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recession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depression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2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PFIN.BILL.17.1-4 - LO: 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financial crisis of 2008 and 2009 is best characterized as a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8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recession.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depression.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downturn.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business trough.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meltdown.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2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PFIN.BILL.17.1-4 - LO: 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Creating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INSTRUCTIONS: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Choose the word or phrase in [ ] which will correctly complete the statement. Select A for the first item, B for the second item, and C if neither item will correctly complete the statement.</w:t>
            </w:r>
          </w:p>
        </w:tc>
      </w:tr>
    </w:tbl>
    <w:p>
      <w:pPr>
        <w:shd w:val="clear" w:color="auto" w:fill="FFFFFF"/>
        <w:bidi w:val="0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best way to achieve your financial objectives is to [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save every extra dollar you can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|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develop a sound financial plan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].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PFIN.BILL.17.1-1 - LO: 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Financial planning [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does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|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does 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] guarantee a sound financial future.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PFIN.BILL.17.1-1 - LO: 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[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Putting money into a retirement fund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|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Buying a car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] would be an example of current consumption.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PFIN.BILL.17.1-1 - LO: 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[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Vacations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|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Education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] would be considered a necessity of life.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PFIN.BILL.17.1-1 - LO: 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Analyzing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average [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self employed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|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retired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] household has higher income.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PFIN.BILL.17.1-5 - LO: 1-5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average American has [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$59,000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 |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$81,000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] in retirement accounts.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PFIN.BILL.17.1-1 - LO: 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About [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50%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 |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75%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] of married adults share all their money with their mate.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PFIN.BILL.17.1-1 - LO: 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net total value of all the items an individual owns is known as [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wealth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 |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assets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].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PFIN.BILL.17.1-1 - LO: 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[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Disney stock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|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Your car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] would be considered a financial asset.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PFIN.BILL.17.1-1 - LO: 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Applying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[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A savings account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 |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Your car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] would be considered a tangible asset.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PFIN.BILL.17.1-1 - LO: 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Applying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[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Money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|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Inflation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] is the common denominator for gauging all financial transactions.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PFIN.BILL.17.1-1 - LO: 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Analyzing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[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Inflation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|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Consumer Price Index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] is the amount of goods and services each dollar buys at a given point in time.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PFIN.BILL.17.1-4 - LO: 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Creating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[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Utility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|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Propensity to consume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] refers to the satisfaction you receive from buying certain items.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PFIN.BILL.17.1-2 - LO: 1-2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adequate emergency fund should last [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2-3 months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 |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6-9 months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].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PFIN.BILL.17.1-2 - LO: 1-2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Having numerous credit cards can [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improve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 |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hurt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] your credit score.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PFIN.BILL.17.1-2 - LO: 1-2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"1 want to accumulate a comfortable retirement fund" [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would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|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would 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] be a specific financial goal.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PFIN.BILL.17.1-2 - LO: 1-2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Applying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Money can be withdrawn from tax-deferred retirement accounts without penalty beginning at age [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59 1/2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 |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62 1/2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].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PFIN.BILL.17.1-3 - LO: 1-3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Your level of formal education is a [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controllable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|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noncontrollable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] factor that has a considerable effect on your income.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PFIN.BILL.17.1-5 - LO: 1-5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Analyzing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For most people, debts [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increase constantly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|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increase and then decrease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] during their lifetimes.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PFIN.BILL.17.1-3 - LO: 1-3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investing, you should try to time the market [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to buy when it's low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 |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to sell when it's high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].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PFIN.BILL.17.1-3 - LO: 1-3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Analyzing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two principal constraints which government places upon us are regulations and [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tariffs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|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taxes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].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PFIN.BILL.17.1-4 - LO: 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Consumer Price Index is a measure of [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unemployment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|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inflation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].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PFIN.BILL.17.1-4 - LO: 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Two key indicators of economic activity in the United States are production levels and [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employment levels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|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cost of living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].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PFIN.BILL.17.1-4 - LO: 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federal government's [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fiscal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 |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monetary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] policy is used to stimulate or moderate economic growth.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PFIN.BILL.17.1-4 - LO: 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[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Tax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|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Liability and insurance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] planning is introduced early in the life cycle.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PFIN.BILL.17.1-3 - LO: 1-3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During the expansion phase of the business cycle, the unemployment rate will [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increase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|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decrease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].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PFIN.BILL.17.1-4 - LO: 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As the rate of inflation increases, the purchasing power of your dollars will [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increase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|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decrease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].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PFIN.BILL.17.1-4 - LO: 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Analyzing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primary determinant of your standard of living is your [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wealth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|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propensity to consume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].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PFIN.BILL.17.1-1 - LO: 1-1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Analyzing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average American starting a career today can expect to have at least [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seven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 |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ten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] jobs during his/her lifetime..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PFIN.BILL.17.1-5 - LO: 1-5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After reaching adulthood, your financial goals will [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stabilize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|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continue to change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].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PFIN.BILL.17.1-3 - LO: 1-3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For most people, employee benefits are of [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little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|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major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] importance.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PFIN.BILL.17.1-3 - LO: 1-3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Typically, your salary will be [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higher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|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lower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] if you live in a large metropolitan area rather than a small town or rural area.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PFIN.BILL.17.1-5 - LO: 1-5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[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GDP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|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CPI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] is the total of all goods and services produced by workers located within the country.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PFIN.BILL.17.1-4 - LO: 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average income of household heads increases until age [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55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|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65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] then income starts decreasing.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2"/>
              <w:gridCol w:w="71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PFIN.BILL.17.1-5 - LO: 1-5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AK - DISC: Financial Markets and Inte - DISC: Financial Markets and Interest Rates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Federal Reserve’s actions after the financial crisis of 2008 and 2009 resulted in [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reduced interest rates | higher interest rates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].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2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PFIN.BILL.17.1-4 - LO: 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government employs monetary and fiscal policy to help foster a [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fast growing economy | no growth economy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].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2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PFIN.BILL.17.1-4 - LO: 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Analyzing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stronger economy leads to [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higher employment | lower  employment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].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2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PFIN.BILL.17.1-4 - LO: 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Analyzing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Following an economic trough, the economy will often enter a period of [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expansion | contraction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].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2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PFIN.BILL.17.1-4 - LO: 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Remembering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financial crisis of 2008 and 2009 is best characterized as a [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recession | depression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].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2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PFIN.BILL.17.1-4 - LO: 1-4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KS - DISC: Investments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Understanding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p>
      <w:pPr>
        <w:bidi w:val="0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56"/>
      <w:gridCol w:w="53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Cengage Learning Testing, Powered by Cognero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</w:pPr>
    <w:r>
      <w:rPr>
        <w:rStyle w:val="DefaultParagraphFont"/>
        <w:rFonts w:ascii="Times New Roman" w:eastAsia="Times New Roman" w:hAnsi="Times New Roman" w:cs="Times New Roman"/>
        <w:b w:val="0"/>
        <w:bCs w:val="0"/>
        <w:color w:val="000000"/>
        <w:sz w:val="26"/>
        <w:szCs w:val="26"/>
        <w:bdr w:val="nil"/>
        <w:rtl w:val="0"/>
      </w:rPr>
      <w:t>Chapter 1—Understanding the Financial Planning Process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1—Understanding the Financial Planning Process</dc:title>
  <cp:revision>0</cp:revision>
</cp:coreProperties>
</file>